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830F" w14:textId="2704C90A" w:rsidR="005E14B7" w:rsidRDefault="00D35822" w:rsidP="005E14B7">
      <w:pPr>
        <w:ind w:left="-142"/>
        <w:rPr>
          <w:lang w:val="de-CH"/>
        </w:rPr>
      </w:pPr>
      <w:r>
        <w:rPr>
          <w:rFonts w:ascii="Arial" w:hAnsi="Arial" w:cs="Arial"/>
          <w:noProof/>
          <w:color w:val="2F5496" w:themeColor="accent1" w:themeShade="BF"/>
          <w:sz w:val="22"/>
          <w:lang w:eastAsia="de-DE"/>
        </w:rPr>
        <w:drawing>
          <wp:anchor distT="0" distB="0" distL="114300" distR="114300" simplePos="0" relativeHeight="251660288" behindDoc="0" locked="0" layoutInCell="1" allowOverlap="1" wp14:anchorId="0B4D63FD" wp14:editId="327E5BF5">
            <wp:simplePos x="0" y="0"/>
            <wp:positionH relativeFrom="column">
              <wp:posOffset>-353681</wp:posOffset>
            </wp:positionH>
            <wp:positionV relativeFrom="paragraph">
              <wp:posOffset>136741</wp:posOffset>
            </wp:positionV>
            <wp:extent cx="1675144" cy="2077556"/>
            <wp:effectExtent l="0" t="0" r="1270" b="5715"/>
            <wp:wrapNone/>
            <wp:docPr id="5" name="Bild 5" descr="Shil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louet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5144" cy="20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F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158F5" wp14:editId="101AB47D">
                <wp:simplePos x="0" y="0"/>
                <wp:positionH relativeFrom="column">
                  <wp:posOffset>-962025</wp:posOffset>
                </wp:positionH>
                <wp:positionV relativeFrom="paragraph">
                  <wp:posOffset>-200025</wp:posOffset>
                </wp:positionV>
                <wp:extent cx="7658735" cy="2745740"/>
                <wp:effectExtent l="0" t="0" r="1206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274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7EF53" id="Rechteck 2" o:spid="_x0000_s1026" style="position:absolute;margin-left:-75.75pt;margin-top:-15.75pt;width:603.05pt;height:2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" fillcolor="#d8d8d8 [2732]" stroked="f" strokeweight=".5pt">
                <v:fill opacity="39321f"/>
              </v:rect>
            </w:pict>
          </mc:Fallback>
        </mc:AlternateContent>
      </w:r>
    </w:p>
    <w:p w14:paraId="743DA32C" w14:textId="6EE56881" w:rsidR="005E14B7" w:rsidRDefault="00CE4CE1" w:rsidP="00B95E75">
      <w:pPr>
        <w:tabs>
          <w:tab w:val="left" w:pos="2835"/>
        </w:tabs>
        <w:rPr>
          <w:rFonts w:ascii="Arial" w:hAnsi="Arial" w:cs="Arial"/>
          <w:color w:val="2F5496" w:themeColor="accent1" w:themeShade="BF"/>
          <w:sz w:val="32"/>
          <w:lang w:val="de-CH"/>
        </w:rPr>
      </w:pPr>
      <w:r w:rsidRPr="00CE4CE1"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61312" behindDoc="0" locked="0" layoutInCell="1" allowOverlap="1" wp14:anchorId="5C4540D1" wp14:editId="3B7D15C9">
            <wp:simplePos x="0" y="0"/>
            <wp:positionH relativeFrom="column">
              <wp:posOffset>-244475</wp:posOffset>
            </wp:positionH>
            <wp:positionV relativeFrom="paragraph">
              <wp:posOffset>167640</wp:posOffset>
            </wp:positionV>
            <wp:extent cx="1475105" cy="154707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54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E75">
        <w:rPr>
          <w:lang w:val="de-CH"/>
        </w:rPr>
        <w:tab/>
      </w:r>
      <w:r w:rsidR="002B57F1">
        <w:rPr>
          <w:rFonts w:ascii="Arial" w:hAnsi="Arial" w:cs="Arial"/>
          <w:color w:val="2F5496" w:themeColor="accent1" w:themeShade="BF"/>
          <w:sz w:val="32"/>
          <w:lang w:val="de-CH"/>
        </w:rPr>
        <w:t>Heidi Muster</w:t>
      </w:r>
    </w:p>
    <w:p w14:paraId="7BA9CF2F" w14:textId="011A741F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color w:val="2F5496" w:themeColor="accent1" w:themeShade="BF"/>
          <w:sz w:val="32"/>
          <w:lang w:val="de-CH"/>
        </w:rPr>
      </w:pPr>
    </w:p>
    <w:p w14:paraId="3C7E362F" w14:textId="264E3B17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32"/>
          <w:lang w:val="de-CH"/>
        </w:rPr>
        <w:tab/>
      </w:r>
      <w:r w:rsidRPr="005E14B7">
        <w:rPr>
          <w:rFonts w:ascii="Arial" w:hAnsi="Arial" w:cs="Arial"/>
          <w:color w:val="2F5496" w:themeColor="accent1" w:themeShade="BF"/>
          <w:sz w:val="22"/>
          <w:lang w:val="de-CH"/>
        </w:rPr>
        <w:t>Adresse: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 xml:space="preserve"> 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Musterstrasse 12, 9999 Musterort</w:t>
      </w:r>
    </w:p>
    <w:p w14:paraId="50F18982" w14:textId="01E08214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</w:p>
    <w:p w14:paraId="5D35114C" w14:textId="288FA668" w:rsidR="005E14B7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Geb</w:t>
      </w:r>
      <w:r w:rsidR="00617E3F">
        <w:rPr>
          <w:rFonts w:ascii="Arial" w:hAnsi="Arial" w:cs="Arial"/>
          <w:color w:val="2F5496" w:themeColor="accent1" w:themeShade="BF"/>
          <w:sz w:val="22"/>
          <w:lang w:val="de-CH"/>
        </w:rPr>
        <w:t>.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>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="005E14B7">
        <w:rPr>
          <w:rFonts w:ascii="Arial" w:hAnsi="Arial" w:cs="Arial"/>
          <w:color w:val="2F5496" w:themeColor="accent1" w:themeShade="BF"/>
          <w:sz w:val="22"/>
          <w:lang w:val="de-CH"/>
        </w:rPr>
        <w:t>02.10.1972</w:t>
      </w:r>
    </w:p>
    <w:p w14:paraId="57E57EFA" w14:textId="4C60C032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Zivilstand: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="00B95E75">
        <w:rPr>
          <w:rFonts w:ascii="Arial" w:hAnsi="Arial" w:cs="Arial"/>
          <w:color w:val="2F5496" w:themeColor="accent1" w:themeShade="BF"/>
          <w:sz w:val="22"/>
          <w:lang w:val="de-CH"/>
        </w:rPr>
        <w:t>verheiratet, 2 Kinder</w:t>
      </w:r>
    </w:p>
    <w:p w14:paraId="1A452C04" w14:textId="60E80606" w:rsidR="00B95E75" w:rsidRDefault="00B95E75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Nationalität: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CH</w:t>
      </w:r>
    </w:p>
    <w:p w14:paraId="6AB65E35" w14:textId="260DDB2C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</w:p>
    <w:p w14:paraId="7148FF67" w14:textId="218EB6E4" w:rsidR="005E14B7" w:rsidRPr="008878FB" w:rsidRDefault="005E14B7" w:rsidP="003C2F5C">
      <w:pPr>
        <w:tabs>
          <w:tab w:val="left" w:pos="2835"/>
          <w:tab w:val="left" w:pos="4253"/>
          <w:tab w:val="left" w:pos="5800"/>
        </w:tabs>
        <w:ind w:left="-142"/>
        <w:rPr>
          <w:rFonts w:ascii="Arial" w:hAnsi="Arial" w:cs="Arial"/>
          <w:color w:val="2F5496" w:themeColor="accent1" w:themeShade="BF"/>
          <w:sz w:val="22"/>
          <w:lang w:val="it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Pr="008878FB">
        <w:rPr>
          <w:rFonts w:ascii="Arial" w:hAnsi="Arial" w:cs="Arial"/>
          <w:color w:val="2F5496" w:themeColor="accent1" w:themeShade="BF"/>
          <w:sz w:val="22"/>
          <w:lang w:val="it-CH"/>
        </w:rPr>
        <w:t xml:space="preserve">Tel: </w:t>
      </w:r>
      <w:r w:rsidR="003C2F5C" w:rsidRPr="008878FB">
        <w:rPr>
          <w:rFonts w:ascii="Arial" w:hAnsi="Arial" w:cs="Arial"/>
          <w:color w:val="2F5496" w:themeColor="accent1" w:themeShade="BF"/>
          <w:sz w:val="22"/>
          <w:lang w:val="it-CH"/>
        </w:rPr>
        <w:tab/>
      </w:r>
      <w:r w:rsidRPr="008878FB">
        <w:rPr>
          <w:rFonts w:ascii="Arial" w:hAnsi="Arial" w:cs="Arial"/>
          <w:color w:val="2F5496" w:themeColor="accent1" w:themeShade="BF"/>
          <w:sz w:val="22"/>
          <w:lang w:val="it-CH"/>
        </w:rPr>
        <w:t xml:space="preserve">+41 41 </w:t>
      </w:r>
      <w:r w:rsidR="008878FB" w:rsidRPr="008878FB">
        <w:rPr>
          <w:rFonts w:ascii="Arial" w:hAnsi="Arial" w:cs="Arial"/>
          <w:color w:val="2F5496" w:themeColor="accent1" w:themeShade="BF"/>
          <w:sz w:val="22"/>
          <w:lang w:val="it-CH"/>
        </w:rPr>
        <w:t xml:space="preserve">123 45 67 </w:t>
      </w:r>
      <w:r w:rsidR="003C2F5C" w:rsidRPr="008878FB">
        <w:rPr>
          <w:rFonts w:ascii="Arial" w:hAnsi="Arial" w:cs="Arial"/>
          <w:color w:val="2F5496" w:themeColor="accent1" w:themeShade="BF"/>
          <w:sz w:val="22"/>
          <w:lang w:val="it-CH"/>
        </w:rPr>
        <w:tab/>
      </w:r>
    </w:p>
    <w:p w14:paraId="187AFEB1" w14:textId="3255613D" w:rsidR="005E14B7" w:rsidRPr="00CE4CE1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it-IT"/>
        </w:rPr>
      </w:pPr>
      <w:r w:rsidRPr="008878FB">
        <w:rPr>
          <w:rFonts w:ascii="Arial" w:hAnsi="Arial" w:cs="Arial"/>
          <w:color w:val="2F5496" w:themeColor="accent1" w:themeShade="BF"/>
          <w:sz w:val="22"/>
          <w:lang w:val="it-CH"/>
        </w:rPr>
        <w:tab/>
      </w:r>
      <w:r w:rsidRPr="00CE4CE1">
        <w:rPr>
          <w:rFonts w:ascii="Arial" w:hAnsi="Arial" w:cs="Arial"/>
          <w:color w:val="2F5496" w:themeColor="accent1" w:themeShade="BF"/>
          <w:sz w:val="22"/>
          <w:lang w:val="it-IT"/>
        </w:rPr>
        <w:t>Mobile:</w:t>
      </w:r>
      <w:r w:rsidRPr="00CE4CE1">
        <w:rPr>
          <w:rFonts w:ascii="Arial" w:hAnsi="Arial" w:cs="Arial"/>
          <w:color w:val="2F5496" w:themeColor="accent1" w:themeShade="BF"/>
          <w:sz w:val="22"/>
          <w:lang w:val="it-IT"/>
        </w:rPr>
        <w:tab/>
        <w:t xml:space="preserve">+41 79 </w:t>
      </w:r>
      <w:r w:rsidR="008878FB">
        <w:rPr>
          <w:rFonts w:ascii="Arial" w:hAnsi="Arial" w:cs="Arial"/>
          <w:color w:val="2F5496" w:themeColor="accent1" w:themeShade="BF"/>
          <w:sz w:val="22"/>
          <w:lang w:val="it-IT"/>
        </w:rPr>
        <w:t>123 45 67</w:t>
      </w:r>
    </w:p>
    <w:p w14:paraId="418991E9" w14:textId="1EE928C4" w:rsidR="005E14B7" w:rsidRPr="00CE4CE1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it-IT"/>
        </w:rPr>
      </w:pPr>
      <w:r w:rsidRPr="00CE4CE1">
        <w:rPr>
          <w:rFonts w:ascii="Arial" w:hAnsi="Arial" w:cs="Arial"/>
          <w:color w:val="2F5496" w:themeColor="accent1" w:themeShade="BF"/>
          <w:sz w:val="22"/>
          <w:lang w:val="it-IT"/>
        </w:rPr>
        <w:tab/>
      </w:r>
      <w:r w:rsidR="008878FB">
        <w:rPr>
          <w:rFonts w:ascii="Arial" w:hAnsi="Arial" w:cs="Arial"/>
          <w:color w:val="2F5496" w:themeColor="accent1" w:themeShade="BF"/>
          <w:sz w:val="22"/>
          <w:lang w:val="it-IT"/>
        </w:rPr>
        <w:t>E-</w:t>
      </w:r>
      <w:bookmarkStart w:id="0" w:name="_GoBack"/>
      <w:bookmarkEnd w:id="0"/>
      <w:r w:rsidRPr="00CE4CE1">
        <w:rPr>
          <w:rFonts w:ascii="Arial" w:hAnsi="Arial" w:cs="Arial"/>
          <w:color w:val="2F5496" w:themeColor="accent1" w:themeShade="BF"/>
          <w:sz w:val="22"/>
          <w:lang w:val="it-IT"/>
        </w:rPr>
        <w:t>Mail:</w:t>
      </w:r>
      <w:r w:rsidRPr="00CE4CE1">
        <w:rPr>
          <w:rFonts w:ascii="Arial" w:hAnsi="Arial" w:cs="Arial"/>
          <w:color w:val="2F5496" w:themeColor="accent1" w:themeShade="BF"/>
          <w:sz w:val="22"/>
          <w:lang w:val="it-IT"/>
        </w:rPr>
        <w:tab/>
      </w:r>
      <w:r w:rsidR="002B57F1" w:rsidRPr="00CE4CE1">
        <w:rPr>
          <w:rFonts w:ascii="Arial" w:hAnsi="Arial" w:cs="Arial"/>
          <w:color w:val="2F5496" w:themeColor="accent1" w:themeShade="BF"/>
          <w:sz w:val="22"/>
          <w:lang w:val="it-IT"/>
        </w:rPr>
        <w:t>heidi.muster</w:t>
      </w:r>
      <w:r w:rsidR="005E14B7" w:rsidRPr="00CE4CE1">
        <w:rPr>
          <w:rFonts w:ascii="Arial" w:hAnsi="Arial" w:cs="Arial"/>
          <w:color w:val="2F5496" w:themeColor="accent1" w:themeShade="BF"/>
          <w:sz w:val="22"/>
          <w:lang w:val="it-IT"/>
        </w:rPr>
        <w:t>@</w:t>
      </w:r>
      <w:r w:rsidR="002B57F1" w:rsidRPr="00CE4CE1">
        <w:rPr>
          <w:rFonts w:ascii="Arial" w:hAnsi="Arial" w:cs="Arial"/>
          <w:color w:val="2F5496" w:themeColor="accent1" w:themeShade="BF"/>
          <w:sz w:val="22"/>
          <w:lang w:val="it-IT"/>
        </w:rPr>
        <w:t>muster</w:t>
      </w:r>
      <w:r w:rsidR="005E14B7" w:rsidRPr="00CE4CE1">
        <w:rPr>
          <w:rFonts w:ascii="Arial" w:hAnsi="Arial" w:cs="Arial"/>
          <w:color w:val="2F5496" w:themeColor="accent1" w:themeShade="BF"/>
          <w:sz w:val="22"/>
          <w:lang w:val="it-IT"/>
        </w:rPr>
        <w:t>l.com</w:t>
      </w:r>
    </w:p>
    <w:p w14:paraId="55AF67AB" w14:textId="6D48D6E8" w:rsidR="005E14B7" w:rsidRPr="00CE4CE1" w:rsidRDefault="005E14B7" w:rsidP="00F92139">
      <w:pPr>
        <w:tabs>
          <w:tab w:val="right" w:pos="6665"/>
        </w:tabs>
        <w:ind w:left="-142"/>
        <w:rPr>
          <w:rFonts w:ascii="Arial" w:hAnsi="Arial" w:cs="Arial"/>
          <w:lang w:val="it-IT"/>
        </w:rPr>
      </w:pPr>
      <w:r w:rsidRPr="00CE4CE1">
        <w:rPr>
          <w:rFonts w:ascii="Arial" w:hAnsi="Arial" w:cs="Arial"/>
          <w:color w:val="2F5496" w:themeColor="accent1" w:themeShade="BF"/>
          <w:sz w:val="22"/>
          <w:lang w:val="it-IT"/>
        </w:rPr>
        <w:tab/>
      </w:r>
      <w:r w:rsidR="00F92139" w:rsidRPr="00CE4CE1">
        <w:rPr>
          <w:rFonts w:ascii="Arial" w:hAnsi="Arial" w:cs="Arial"/>
          <w:color w:val="2F5496" w:themeColor="accent1" w:themeShade="BF"/>
          <w:sz w:val="22"/>
          <w:lang w:val="it-IT"/>
        </w:rPr>
        <w:tab/>
      </w:r>
    </w:p>
    <w:p w14:paraId="4528E4A9" w14:textId="493F0ED8" w:rsidR="005E14B7" w:rsidRPr="00CE4CE1" w:rsidRDefault="005E14B7" w:rsidP="005E14B7">
      <w:pPr>
        <w:tabs>
          <w:tab w:val="left" w:pos="2835"/>
        </w:tabs>
        <w:ind w:left="-142"/>
        <w:rPr>
          <w:lang w:val="it-IT"/>
        </w:rPr>
      </w:pPr>
    </w:p>
    <w:p w14:paraId="4CD9038E" w14:textId="7A2CBE4B" w:rsidR="005E14B7" w:rsidRPr="00CE4CE1" w:rsidRDefault="005E14B7" w:rsidP="005E14B7">
      <w:pPr>
        <w:tabs>
          <w:tab w:val="left" w:pos="2835"/>
        </w:tabs>
        <w:ind w:left="-142"/>
        <w:rPr>
          <w:lang w:val="it-IT"/>
        </w:rPr>
      </w:pPr>
    </w:p>
    <w:p w14:paraId="3C6A4876" w14:textId="4371FE47" w:rsidR="005E14B7" w:rsidRPr="00CE4CE1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it-IT"/>
        </w:rPr>
      </w:pPr>
    </w:p>
    <w:p w14:paraId="546AA398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Beruflicher Werdegang</w:t>
      </w:r>
    </w:p>
    <w:p w14:paraId="1A12D80F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5FF7891F" w14:textId="52DD19E6" w:rsidR="005E14B7" w:rsidRDefault="00B246DB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Mai</w:t>
      </w:r>
      <w:r w:rsidR="005E14B7">
        <w:rPr>
          <w:rFonts w:ascii="Arial" w:hAnsi="Arial" w:cs="Arial"/>
          <w:lang w:val="de-CH"/>
        </w:rPr>
        <w:t xml:space="preserve"> 2014 – heute</w:t>
      </w:r>
      <w:r w:rsidR="005E14B7">
        <w:rPr>
          <w:rFonts w:ascii="Arial" w:hAnsi="Arial" w:cs="Arial"/>
          <w:lang w:val="de-CH"/>
        </w:rPr>
        <w:tab/>
      </w:r>
      <w:r w:rsidR="002B57F1">
        <w:rPr>
          <w:rFonts w:ascii="Arial" w:hAnsi="Arial" w:cs="Arial"/>
          <w:b/>
          <w:lang w:val="de-CH"/>
        </w:rPr>
        <w:t>Leiterin Implementierung</w:t>
      </w:r>
    </w:p>
    <w:p w14:paraId="365443A7" w14:textId="411AEE2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59B42BE4" w14:textId="124AFF0E" w:rsid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Verantwortlich für </w:t>
      </w:r>
      <w:r w:rsidR="002B57F1">
        <w:rPr>
          <w:rFonts w:ascii="Arial" w:hAnsi="Arial" w:cs="Arial"/>
          <w:lang w:val="de-CH"/>
        </w:rPr>
        <w:t xml:space="preserve">die Abteilung Implementierungen </w:t>
      </w:r>
    </w:p>
    <w:p w14:paraId="7004BBF1" w14:textId="1EA4D0D7" w:rsidR="005E14B7" w:rsidRP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Budgetverantwortung bis CHF </w:t>
      </w:r>
      <w:r w:rsidR="002B57F1">
        <w:rPr>
          <w:rFonts w:ascii="Arial" w:hAnsi="Arial" w:cs="Arial"/>
          <w:lang w:val="de-CH"/>
        </w:rPr>
        <w:t>5</w:t>
      </w:r>
      <w:r>
        <w:rPr>
          <w:rFonts w:ascii="Arial" w:hAnsi="Arial" w:cs="Arial"/>
          <w:lang w:val="de-CH"/>
        </w:rPr>
        <w:t>0’000</w:t>
      </w:r>
    </w:p>
    <w:p w14:paraId="00AAFEE5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B0151DC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CAE4761" w14:textId="06A70FB0" w:rsidR="005E14B7" w:rsidRDefault="00B246DB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Aug</w:t>
      </w:r>
      <w:r w:rsidR="005E14B7">
        <w:rPr>
          <w:rFonts w:ascii="Arial" w:hAnsi="Arial" w:cs="Arial"/>
          <w:lang w:val="de-CH"/>
        </w:rPr>
        <w:t xml:space="preserve"> 2007 – April 2014</w:t>
      </w:r>
      <w:r w:rsidR="005E14B7">
        <w:rPr>
          <w:rFonts w:ascii="Arial" w:hAnsi="Arial" w:cs="Arial"/>
          <w:lang w:val="de-CH"/>
        </w:rPr>
        <w:tab/>
      </w:r>
      <w:r w:rsidR="002B57F1">
        <w:rPr>
          <w:rFonts w:ascii="Arial" w:hAnsi="Arial" w:cs="Arial"/>
          <w:b/>
          <w:lang w:val="de-CH"/>
        </w:rPr>
        <w:t>Technische Kauffrau</w:t>
      </w:r>
    </w:p>
    <w:p w14:paraId="04F52D1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4CD0289E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Betreuung der Stammkunden</w:t>
      </w:r>
    </w:p>
    <w:p w14:paraId="68B31DFF" w14:textId="6ABC5170" w:rsidR="005E14B7" w:rsidRDefault="002B57F1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Projektmitarbeit Implementierungen</w:t>
      </w:r>
    </w:p>
    <w:p w14:paraId="3A92AF5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85E093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94E7BD" w14:textId="6D4FF4A0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Mai 1999 – Juli 2007</w:t>
      </w:r>
      <w:r>
        <w:rPr>
          <w:rFonts w:ascii="Arial" w:hAnsi="Arial" w:cs="Arial"/>
          <w:lang w:val="de-CH"/>
        </w:rPr>
        <w:tab/>
      </w:r>
      <w:r w:rsidR="002B57F1">
        <w:rPr>
          <w:rFonts w:ascii="Arial" w:hAnsi="Arial" w:cs="Arial"/>
          <w:b/>
          <w:lang w:val="de-CH"/>
        </w:rPr>
        <w:t>Heizungsmonteurin</w:t>
      </w:r>
    </w:p>
    <w:p w14:paraId="7D8B0630" w14:textId="6E292761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3C2F5C">
        <w:rPr>
          <w:rFonts w:ascii="Arial" w:hAnsi="Arial" w:cs="Arial"/>
          <w:lang w:val="de-CH"/>
        </w:rPr>
        <w:t>Musterfirma, 9999 Musterort</w:t>
      </w:r>
    </w:p>
    <w:p w14:paraId="5979590B" w14:textId="3CD79DAD" w:rsidR="005E14B7" w:rsidRDefault="002B57F1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Störungsbehebung</w:t>
      </w:r>
    </w:p>
    <w:p w14:paraId="5F51BC4C" w14:textId="2EC869D0" w:rsidR="002B57F1" w:rsidRDefault="002B57F1" w:rsidP="002B57F1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Technische Wartung</w:t>
      </w:r>
    </w:p>
    <w:p w14:paraId="59901D10" w14:textId="3173348B" w:rsidR="002B57F1" w:rsidRPr="002B57F1" w:rsidRDefault="002B57F1" w:rsidP="002B57F1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Umbau</w:t>
      </w:r>
    </w:p>
    <w:p w14:paraId="387B11DA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468A751" w14:textId="77777777" w:rsidR="005E14B7" w:rsidRP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DE7C770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Bildung</w:t>
      </w:r>
    </w:p>
    <w:p w14:paraId="5FDAD493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19F0C7" w14:textId="1115801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200</w:t>
      </w:r>
      <w:r w:rsidR="002B57F1">
        <w:rPr>
          <w:rFonts w:ascii="Arial" w:hAnsi="Arial" w:cs="Arial"/>
          <w:lang w:val="de-CH"/>
        </w:rPr>
        <w:t>5</w:t>
      </w:r>
      <w:r>
        <w:rPr>
          <w:rFonts w:ascii="Arial" w:hAnsi="Arial" w:cs="Arial"/>
          <w:lang w:val="de-CH"/>
        </w:rPr>
        <w:t xml:space="preserve"> – 200</w:t>
      </w:r>
      <w:r w:rsidR="002B57F1">
        <w:rPr>
          <w:rFonts w:ascii="Arial" w:hAnsi="Arial" w:cs="Arial"/>
          <w:lang w:val="de-CH"/>
        </w:rPr>
        <w:t>7</w:t>
      </w:r>
      <w:r>
        <w:rPr>
          <w:rFonts w:ascii="Arial" w:hAnsi="Arial" w:cs="Arial"/>
          <w:lang w:val="de-CH"/>
        </w:rPr>
        <w:tab/>
      </w:r>
      <w:r w:rsidRPr="003C2F5C">
        <w:rPr>
          <w:rFonts w:ascii="Arial" w:hAnsi="Arial" w:cs="Arial"/>
          <w:b/>
          <w:lang w:val="de-CH"/>
        </w:rPr>
        <w:t>Ausbildung zu</w:t>
      </w:r>
      <w:r w:rsidR="002B57F1">
        <w:rPr>
          <w:rFonts w:ascii="Arial" w:hAnsi="Arial" w:cs="Arial"/>
          <w:b/>
          <w:lang w:val="de-CH"/>
        </w:rPr>
        <w:t xml:space="preserve">r </w:t>
      </w:r>
      <w:r w:rsidRPr="003C2F5C">
        <w:rPr>
          <w:rFonts w:ascii="Arial" w:hAnsi="Arial" w:cs="Arial"/>
          <w:b/>
          <w:lang w:val="de-CH"/>
        </w:rPr>
        <w:t>Technischen Kauf</w:t>
      </w:r>
      <w:r w:rsidR="002B57F1">
        <w:rPr>
          <w:rFonts w:ascii="Arial" w:hAnsi="Arial" w:cs="Arial"/>
          <w:b/>
          <w:lang w:val="de-CH"/>
        </w:rPr>
        <w:t>frau</w:t>
      </w:r>
    </w:p>
    <w:p w14:paraId="2336F948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Musterschule</w:t>
      </w:r>
    </w:p>
    <w:p w14:paraId="0F0603B8" w14:textId="0F4099E1" w:rsidR="005E14B7" w:rsidRPr="002B57F1" w:rsidRDefault="005E14B7" w:rsidP="005E14B7">
      <w:p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Pr="005E14B7">
        <w:rPr>
          <w:rFonts w:ascii="Arial" w:hAnsi="Arial" w:cs="Arial"/>
          <w:lang w:val="de-CH"/>
        </w:rPr>
        <w:t>Abschluss</w:t>
      </w:r>
      <w:r>
        <w:rPr>
          <w:rFonts w:ascii="Arial" w:hAnsi="Arial" w:cs="Arial"/>
          <w:lang w:val="de-CH"/>
        </w:rPr>
        <w:t>:</w:t>
      </w:r>
      <w:r w:rsidRPr="005E14B7">
        <w:rPr>
          <w:rFonts w:ascii="Arial" w:hAnsi="Arial" w:cs="Arial"/>
          <w:lang w:val="de-CH"/>
        </w:rPr>
        <w:t xml:space="preserve"> Technische Kauf</w:t>
      </w:r>
      <w:r w:rsidR="002B57F1">
        <w:rPr>
          <w:rFonts w:ascii="Arial" w:hAnsi="Arial" w:cs="Arial"/>
          <w:lang w:val="de-CH"/>
        </w:rPr>
        <w:t>frau</w:t>
      </w:r>
      <w:r>
        <w:rPr>
          <w:rFonts w:ascii="Arial" w:hAnsi="Arial" w:cs="Arial"/>
          <w:lang w:val="de-CH"/>
        </w:rPr>
        <w:t xml:space="preserve"> mit Eidg. </w:t>
      </w:r>
      <w:r w:rsidRPr="002B57F1">
        <w:rPr>
          <w:rFonts w:ascii="Arial" w:hAnsi="Arial" w:cs="Arial"/>
          <w:lang w:val="de-CH"/>
        </w:rPr>
        <w:t>Fachausweis</w:t>
      </w:r>
    </w:p>
    <w:p w14:paraId="74C96509" w14:textId="77777777" w:rsidR="005E14B7" w:rsidRPr="002B57F1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D35F723" w14:textId="77777777" w:rsidR="005E14B7" w:rsidRPr="002B57F1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4A56F712" w14:textId="42BDF7CD" w:rsidR="005E14B7" w:rsidRPr="002B57F1" w:rsidRDefault="002B57F1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1996</w:t>
      </w:r>
      <w:r w:rsidR="005E14B7" w:rsidRPr="002B57F1">
        <w:rPr>
          <w:rFonts w:ascii="Arial" w:hAnsi="Arial" w:cs="Arial"/>
          <w:lang w:val="de-CH"/>
        </w:rPr>
        <w:t xml:space="preserve"> – </w:t>
      </w:r>
      <w:r>
        <w:rPr>
          <w:rFonts w:ascii="Arial" w:hAnsi="Arial" w:cs="Arial"/>
          <w:lang w:val="de-CH"/>
        </w:rPr>
        <w:t>1999</w:t>
      </w:r>
      <w:r w:rsidR="005E14B7" w:rsidRPr="002B57F1">
        <w:rPr>
          <w:rFonts w:ascii="Arial" w:hAnsi="Arial" w:cs="Arial"/>
          <w:lang w:val="de-CH"/>
        </w:rPr>
        <w:t xml:space="preserve"> </w:t>
      </w:r>
      <w:r w:rsidR="005E14B7" w:rsidRPr="002B57F1">
        <w:rPr>
          <w:rFonts w:ascii="Arial" w:hAnsi="Arial" w:cs="Arial"/>
          <w:lang w:val="de-CH"/>
        </w:rPr>
        <w:tab/>
      </w:r>
      <w:r>
        <w:rPr>
          <w:rFonts w:ascii="Arial" w:hAnsi="Arial" w:cs="Arial"/>
          <w:b/>
          <w:lang w:val="de-CH"/>
        </w:rPr>
        <w:t>Lehre als Heizungsmonteurin</w:t>
      </w:r>
    </w:p>
    <w:p w14:paraId="05514309" w14:textId="25BACFD9" w:rsidR="005E14B7" w:rsidRPr="002B57F1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 w:rsidRPr="002B57F1">
        <w:rPr>
          <w:rFonts w:ascii="Arial" w:hAnsi="Arial" w:cs="Arial"/>
          <w:lang w:val="de-CH"/>
        </w:rPr>
        <w:tab/>
      </w:r>
      <w:r w:rsidR="002B57F1">
        <w:rPr>
          <w:rFonts w:ascii="Arial" w:hAnsi="Arial" w:cs="Arial"/>
          <w:lang w:val="de-CH"/>
        </w:rPr>
        <w:t>Muster AG</w:t>
      </w:r>
    </w:p>
    <w:p w14:paraId="19856D6A" w14:textId="4850B0DA" w:rsidR="005E14B7" w:rsidRPr="002B57F1" w:rsidRDefault="005E14B7" w:rsidP="005E14B7">
      <w:pPr>
        <w:tabs>
          <w:tab w:val="left" w:pos="2835"/>
        </w:tabs>
        <w:rPr>
          <w:rFonts w:ascii="Arial" w:hAnsi="Arial" w:cs="Arial"/>
          <w:lang w:val="de-CH"/>
        </w:rPr>
      </w:pPr>
      <w:r w:rsidRPr="002B57F1">
        <w:rPr>
          <w:rFonts w:ascii="Arial" w:hAnsi="Arial" w:cs="Arial"/>
          <w:lang w:val="de-CH"/>
        </w:rPr>
        <w:tab/>
        <w:t xml:space="preserve">Abschluss: </w:t>
      </w:r>
      <w:r w:rsidR="002B57F1">
        <w:rPr>
          <w:rFonts w:ascii="Arial" w:hAnsi="Arial" w:cs="Arial"/>
          <w:lang w:val="de-CH"/>
        </w:rPr>
        <w:t>Heizungsmonteurin EFZ</w:t>
      </w:r>
    </w:p>
    <w:p w14:paraId="2EC33760" w14:textId="77777777" w:rsidR="005E14B7" w:rsidRPr="002B57F1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2303CBD" w14:textId="77777777" w:rsidR="005E14B7" w:rsidRPr="002B57F1" w:rsidRDefault="005E14B7" w:rsidP="005E14B7">
      <w:pPr>
        <w:ind w:left="-142"/>
        <w:rPr>
          <w:rFonts w:ascii="Arial" w:hAnsi="Arial" w:cs="Arial"/>
          <w:lang w:val="de-CH"/>
        </w:rPr>
      </w:pPr>
    </w:p>
    <w:p w14:paraId="5F96D07C" w14:textId="77777777" w:rsidR="00B95E75" w:rsidRPr="002B57F1" w:rsidRDefault="00B95E75" w:rsidP="005E14B7">
      <w:pPr>
        <w:ind w:left="-142"/>
        <w:rPr>
          <w:rFonts w:ascii="Arial" w:hAnsi="Arial" w:cs="Arial"/>
          <w:lang w:val="de-CH"/>
        </w:rPr>
      </w:pPr>
    </w:p>
    <w:p w14:paraId="37C91D3C" w14:textId="77777777" w:rsidR="00B95E75" w:rsidRPr="002B57F1" w:rsidRDefault="00B95E75" w:rsidP="005E14B7">
      <w:pPr>
        <w:ind w:left="-142"/>
        <w:rPr>
          <w:rFonts w:ascii="Arial" w:hAnsi="Arial" w:cs="Arial"/>
          <w:lang w:val="de-CH"/>
        </w:rPr>
      </w:pPr>
    </w:p>
    <w:p w14:paraId="29AC56F8" w14:textId="77777777" w:rsidR="003C2F5C" w:rsidRPr="002B57F1" w:rsidRDefault="003C2F5C" w:rsidP="005E14B7">
      <w:pPr>
        <w:ind w:left="-142"/>
        <w:rPr>
          <w:rFonts w:ascii="Arial" w:hAnsi="Arial" w:cs="Arial"/>
          <w:lang w:val="de-CH"/>
        </w:rPr>
      </w:pPr>
    </w:p>
    <w:p w14:paraId="397347C3" w14:textId="72EE1410" w:rsidR="005E14B7" w:rsidRDefault="00F52648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Kompetenzen</w:t>
      </w:r>
    </w:p>
    <w:p w14:paraId="1694C9D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DC5D548" w14:textId="27A32FCB" w:rsidR="00924360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61237097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6D378B" w14:textId="44B0FD1C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59941840" w14:textId="77777777" w:rsidR="00924360" w:rsidRPr="00B95E75" w:rsidRDefault="00924360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C4E7378" w14:textId="77777777" w:rsidR="00B95E75" w:rsidRPr="00B95E75" w:rsidRDefault="00B95E75" w:rsidP="00F52648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8B07A4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 w:rsidRPr="00B95E75">
        <w:rPr>
          <w:rFonts w:ascii="Arial" w:hAnsi="Arial" w:cs="Arial"/>
          <w:b/>
          <w:sz w:val="32"/>
          <w:lang w:val="de-CH"/>
        </w:rPr>
        <w:t>Informatik</w:t>
      </w:r>
    </w:p>
    <w:p w14:paraId="754F5AF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061B4E3" w14:textId="4BEB9A6A" w:rsidR="00B95E75" w:rsidRPr="00617E3F" w:rsidRDefault="00617E3F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 w:rsidRPr="00617E3F">
        <w:rPr>
          <w:rFonts w:ascii="Arial" w:hAnsi="Arial" w:cs="Arial"/>
          <w:lang w:val="de-CH"/>
        </w:rPr>
        <w:t xml:space="preserve">MS </w:t>
      </w:r>
      <w:r w:rsidR="008E22BA" w:rsidRPr="00617E3F">
        <w:rPr>
          <w:rFonts w:ascii="Arial" w:hAnsi="Arial" w:cs="Arial"/>
          <w:lang w:val="de-CH"/>
        </w:rPr>
        <w:t>Office</w:t>
      </w:r>
      <w:r w:rsidR="008E22BA" w:rsidRPr="00617E3F">
        <w:rPr>
          <w:rFonts w:ascii="Arial" w:hAnsi="Arial" w:cs="Arial"/>
          <w:lang w:val="de-CH"/>
        </w:rPr>
        <w:tab/>
      </w:r>
      <w:r w:rsidR="002B57F1" w:rsidRPr="00617E3F">
        <w:rPr>
          <w:rFonts w:ascii="Arial" w:hAnsi="Arial" w:cs="Arial"/>
          <w:lang w:val="de-CH"/>
        </w:rPr>
        <w:t>Wor</w:t>
      </w:r>
      <w:r w:rsidRPr="00617E3F">
        <w:rPr>
          <w:rFonts w:ascii="Arial" w:hAnsi="Arial" w:cs="Arial"/>
          <w:lang w:val="de-CH"/>
        </w:rPr>
        <w:t xml:space="preserve">d und </w:t>
      </w:r>
      <w:r w:rsidR="002B57F1" w:rsidRPr="00617E3F">
        <w:rPr>
          <w:rFonts w:ascii="Arial" w:hAnsi="Arial" w:cs="Arial"/>
          <w:lang w:val="de-CH"/>
        </w:rPr>
        <w:t>Excel sehr gut</w:t>
      </w:r>
      <w:r w:rsidRPr="00617E3F">
        <w:rPr>
          <w:rFonts w:ascii="Arial" w:hAnsi="Arial" w:cs="Arial"/>
          <w:lang w:val="de-CH"/>
        </w:rPr>
        <w:t>e Kenntnisse</w:t>
      </w:r>
    </w:p>
    <w:p w14:paraId="66B6ECEE" w14:textId="77777777" w:rsidR="008E22BA" w:rsidRPr="00617E3F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8A28D3" w14:textId="550AC7BB" w:rsidR="00F52648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SAP / R3</w:t>
      </w:r>
      <w:r>
        <w:rPr>
          <w:rFonts w:ascii="Arial" w:hAnsi="Arial" w:cs="Arial"/>
          <w:lang w:val="de-CH"/>
        </w:rPr>
        <w:tab/>
        <w:t>Lagerbewirtschaftung</w:t>
      </w:r>
    </w:p>
    <w:p w14:paraId="222E4248" w14:textId="77777777" w:rsidR="008E22BA" w:rsidRPr="00B95E75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F652562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657EDEE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Sprachen</w:t>
      </w:r>
    </w:p>
    <w:p w14:paraId="164F96B6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6557007" w14:textId="67047AC7" w:rsidR="00B95E75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Deutsch</w:t>
      </w:r>
      <w:r>
        <w:rPr>
          <w:rFonts w:ascii="Arial" w:hAnsi="Arial" w:cs="Arial"/>
          <w:lang w:val="de-CH"/>
        </w:rPr>
        <w:tab/>
        <w:t>Muttersprache</w:t>
      </w:r>
    </w:p>
    <w:p w14:paraId="754D17B1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5436EF4" w14:textId="188136DE" w:rsidR="00F52648" w:rsidRPr="002B57F1" w:rsidRDefault="002B57F1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 w:rsidRPr="002B57F1">
        <w:rPr>
          <w:rFonts w:ascii="Arial" w:hAnsi="Arial" w:cs="Arial"/>
          <w:lang w:val="de-CH"/>
        </w:rPr>
        <w:t>Ital</w:t>
      </w:r>
      <w:r>
        <w:rPr>
          <w:rFonts w:ascii="Arial" w:hAnsi="Arial" w:cs="Arial"/>
          <w:lang w:val="de-CH"/>
        </w:rPr>
        <w:t>ienisch</w:t>
      </w:r>
      <w:r w:rsidR="002A42B9" w:rsidRPr="002B57F1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Gut</w:t>
      </w:r>
    </w:p>
    <w:p w14:paraId="2992C6C1" w14:textId="77777777" w:rsidR="008E22BA" w:rsidRPr="002B57F1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744D0549" w14:textId="20B09B13" w:rsidR="00F52648" w:rsidRDefault="002A42B9" w:rsidP="002A42B9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Französisch</w:t>
      </w:r>
      <w:r>
        <w:rPr>
          <w:rFonts w:ascii="Arial" w:hAnsi="Arial" w:cs="Arial"/>
          <w:lang w:val="de-CH"/>
        </w:rPr>
        <w:tab/>
        <w:t>Grundkenntnisse</w:t>
      </w:r>
    </w:p>
    <w:p w14:paraId="49D0AB2B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6B780F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8DAE44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Weitere Informationen</w:t>
      </w:r>
    </w:p>
    <w:p w14:paraId="2073AD1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</w:p>
    <w:p w14:paraId="755373D9" w14:textId="73E51448" w:rsidR="002A42B9" w:rsidRDefault="002A42B9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 w:rsidRPr="002A42B9">
        <w:rPr>
          <w:rFonts w:ascii="Arial" w:hAnsi="Arial" w:cs="Arial"/>
          <w:lang w:val="de-CH"/>
        </w:rPr>
        <w:t>Kündigungsfrist</w:t>
      </w:r>
      <w:r>
        <w:rPr>
          <w:rFonts w:ascii="Arial" w:hAnsi="Arial" w:cs="Arial"/>
          <w:lang w:val="de-CH"/>
        </w:rPr>
        <w:tab/>
        <w:t>3 Monate</w:t>
      </w:r>
    </w:p>
    <w:p w14:paraId="7EDFB1DA" w14:textId="77777777" w:rsidR="008E22BA" w:rsidRDefault="008E22BA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7291BCF" w14:textId="74F4F197" w:rsidR="005E14B7" w:rsidRPr="00CB1EEF" w:rsidRDefault="002A42B9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Referenzen</w:t>
      </w:r>
      <w:r>
        <w:rPr>
          <w:rFonts w:ascii="Arial" w:hAnsi="Arial" w:cs="Arial"/>
          <w:lang w:val="de-CH"/>
        </w:rPr>
        <w:tab/>
      </w:r>
      <w:r w:rsidR="00CB1EEF">
        <w:rPr>
          <w:rFonts w:ascii="Arial" w:hAnsi="Arial" w:cs="Arial"/>
          <w:lang w:val="de-CH"/>
        </w:rPr>
        <w:t>Auf Anfrage</w:t>
      </w:r>
    </w:p>
    <w:p w14:paraId="6F1CA8DE" w14:textId="77777777" w:rsidR="005E14B7" w:rsidRDefault="005E14B7" w:rsidP="005E14B7">
      <w:pPr>
        <w:ind w:left="-142"/>
        <w:rPr>
          <w:lang w:val="de-CH"/>
        </w:rPr>
      </w:pPr>
    </w:p>
    <w:p w14:paraId="01D9C5D3" w14:textId="77777777" w:rsidR="005E14B7" w:rsidRPr="005E14B7" w:rsidRDefault="005E14B7" w:rsidP="008E22BA">
      <w:pPr>
        <w:ind w:left="-142"/>
        <w:rPr>
          <w:lang w:val="de-CH"/>
        </w:rPr>
      </w:pPr>
    </w:p>
    <w:sectPr w:rsidR="005E14B7" w:rsidRPr="005E14B7" w:rsidSect="003C2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2176" w14:textId="77777777" w:rsidR="00D73EDE" w:rsidRDefault="00D73EDE" w:rsidP="005E14B7">
      <w:r>
        <w:separator/>
      </w:r>
    </w:p>
  </w:endnote>
  <w:endnote w:type="continuationSeparator" w:id="0">
    <w:p w14:paraId="3A737731" w14:textId="77777777" w:rsidR="00D73EDE" w:rsidRDefault="00D73EDE" w:rsidP="005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5231" w14:textId="77777777" w:rsidR="00F92139" w:rsidRDefault="00F921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D05F" w14:textId="77777777" w:rsidR="00F92139" w:rsidRDefault="00F921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3306" w14:textId="77777777" w:rsidR="00F92139" w:rsidRDefault="00F921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1877" w14:textId="77777777" w:rsidR="00D73EDE" w:rsidRDefault="00D73EDE" w:rsidP="005E14B7">
      <w:r>
        <w:separator/>
      </w:r>
    </w:p>
  </w:footnote>
  <w:footnote w:type="continuationSeparator" w:id="0">
    <w:p w14:paraId="64EEB50C" w14:textId="77777777" w:rsidR="00D73EDE" w:rsidRDefault="00D73EDE" w:rsidP="005E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29BB" w14:textId="77777777" w:rsidR="00F92139" w:rsidRDefault="00F92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E751" w14:textId="77777777" w:rsidR="005E14B7" w:rsidRDefault="005E14B7" w:rsidP="005E14B7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9B284" wp14:editId="6785FD17">
              <wp:simplePos x="0" y="0"/>
              <wp:positionH relativeFrom="column">
                <wp:posOffset>-963295</wp:posOffset>
              </wp:positionH>
              <wp:positionV relativeFrom="paragraph">
                <wp:posOffset>-449580</wp:posOffset>
              </wp:positionV>
              <wp:extent cx="7658735" cy="793750"/>
              <wp:effectExtent l="0" t="0" r="37465" b="19050"/>
              <wp:wrapThrough wrapText="bothSides">
                <wp:wrapPolygon edited="0">
                  <wp:start x="0" y="0"/>
                  <wp:lineTo x="0" y="21427"/>
                  <wp:lineTo x="21634" y="21427"/>
                  <wp:lineTo x="21634" y="0"/>
                  <wp:lineTo x="0" y="0"/>
                </wp:wrapPolygon>
              </wp:wrapThrough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793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88F736" w14:textId="77777777" w:rsidR="005E14B7" w:rsidRPr="003C2F5C" w:rsidRDefault="005E14B7" w:rsidP="005E14B7">
                          <w:pPr>
                            <w:ind w:left="1559" w:hanging="425"/>
                            <w:rPr>
                              <w:sz w:val="32"/>
                              <w:lang w:val="de-CH"/>
                            </w:rPr>
                          </w:pPr>
                          <w:r w:rsidRPr="003C2F5C">
                            <w:rPr>
                              <w:sz w:val="32"/>
                              <w:lang w:val="de-CH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9B284" id="Rechteck 1" o:spid="_x0000_s1026" style="position:absolute;left:0;text-align:left;margin-left:-75.85pt;margin-top:-35.4pt;width:603.0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" fillcolor="#4472c4 [3204]" strokecolor="#1f3763 [1604]" strokeweight="1pt">
              <v:textbox>
                <w:txbxContent>
                  <w:p w14:paraId="3C88F736" w14:textId="77777777" w:rsidR="005E14B7" w:rsidRPr="003C2F5C" w:rsidRDefault="005E14B7" w:rsidP="005E14B7">
                    <w:pPr>
                      <w:ind w:left="1559" w:hanging="425"/>
                      <w:rPr>
                        <w:sz w:val="32"/>
                        <w:lang w:val="de-CH"/>
                      </w:rPr>
                    </w:pPr>
                    <w:r w:rsidRPr="003C2F5C">
                      <w:rPr>
                        <w:sz w:val="32"/>
                        <w:lang w:val="de-CH"/>
                      </w:rPr>
                      <w:t>LEBENSLAUF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ABE3" w14:textId="77777777" w:rsidR="00F92139" w:rsidRDefault="00F921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4E8"/>
    <w:multiLevelType w:val="hybridMultilevel"/>
    <w:tmpl w:val="DBDE711E"/>
    <w:lvl w:ilvl="0" w:tplc="C2D2A8EC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" w15:restartNumberingAfterBreak="0">
    <w:nsid w:val="51405CEF"/>
    <w:multiLevelType w:val="hybridMultilevel"/>
    <w:tmpl w:val="FEC8D8EE"/>
    <w:lvl w:ilvl="0" w:tplc="74CE702E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B7"/>
    <w:rsid w:val="0004119F"/>
    <w:rsid w:val="002A42B9"/>
    <w:rsid w:val="002B57F1"/>
    <w:rsid w:val="00363D32"/>
    <w:rsid w:val="003C2F5C"/>
    <w:rsid w:val="003C57D6"/>
    <w:rsid w:val="005E14B7"/>
    <w:rsid w:val="00617E3F"/>
    <w:rsid w:val="00633435"/>
    <w:rsid w:val="008878FB"/>
    <w:rsid w:val="00894848"/>
    <w:rsid w:val="008E22BA"/>
    <w:rsid w:val="00924360"/>
    <w:rsid w:val="00B246DB"/>
    <w:rsid w:val="00B95E75"/>
    <w:rsid w:val="00BB350D"/>
    <w:rsid w:val="00CB1EEF"/>
    <w:rsid w:val="00CE4CE1"/>
    <w:rsid w:val="00D35822"/>
    <w:rsid w:val="00D73EDE"/>
    <w:rsid w:val="00D7714B"/>
    <w:rsid w:val="00F35E98"/>
    <w:rsid w:val="00F52566"/>
    <w:rsid w:val="00F52648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5759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4B7"/>
  </w:style>
  <w:style w:type="paragraph" w:styleId="Fuzeile">
    <w:name w:val="footer"/>
    <w:basedOn w:val="Standard"/>
    <w:link w:val="Fu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4B7"/>
  </w:style>
  <w:style w:type="paragraph" w:styleId="Listenabsatz">
    <w:name w:val="List Paragraph"/>
    <w:basedOn w:val="Standard"/>
    <w:uiPriority w:val="34"/>
    <w:qFormat/>
    <w:rsid w:val="005E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BFD9C2E2059429426FABA97516BB6" ma:contentTypeVersion="13" ma:contentTypeDescription="Ein neues Dokument erstellen." ma:contentTypeScope="" ma:versionID="c84dec42feab5267cea6717c836f1422">
  <xsd:schema xmlns:xsd="http://www.w3.org/2001/XMLSchema" xmlns:xs="http://www.w3.org/2001/XMLSchema" xmlns:p="http://schemas.microsoft.com/office/2006/metadata/properties" xmlns:ns2="9670fe8b-8450-4459-8b90-f5b98fedfe23" xmlns:ns3="1aa856b3-06ee-4431-9a1f-f635c2c76216" targetNamespace="http://schemas.microsoft.com/office/2006/metadata/properties" ma:root="true" ma:fieldsID="fe4ec487020761d3f7ca0c805e02f3d3" ns2:_="" ns3:_="">
    <xsd:import namespace="9670fe8b-8450-4459-8b90-f5b98fedfe23"/>
    <xsd:import namespace="1aa856b3-06ee-4431-9a1f-f635c2c7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0fe8b-8450-4459-8b90-f5b98fedf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856b3-06ee-4431-9a1f-f635c2c7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B0A9B-B642-428C-8E26-06FC4410D83F}"/>
</file>

<file path=customXml/itemProps2.xml><?xml version="1.0" encoding="utf-8"?>
<ds:datastoreItem xmlns:ds="http://schemas.openxmlformats.org/officeDocument/2006/customXml" ds:itemID="{9B29FFD4-9163-442F-B235-1B3641E39198}"/>
</file>

<file path=customXml/itemProps3.xml><?xml version="1.0" encoding="utf-8"?>
<ds:datastoreItem xmlns:ds="http://schemas.openxmlformats.org/officeDocument/2006/customXml" ds:itemID="{498A95D3-B186-4A63-9682-8E2F21B1E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 Modern</vt:lpstr>
    </vt:vector>
  </TitlesOfParts>
  <Manager/>
  <Company/>
  <LinksUpToDate>false</LinksUpToDate>
  <CharactersWithSpaces>1213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 Modern</dc:title>
  <dc:subject/>
  <dc:creator>https://Briefvorlagen.ch</dc:creator>
  <cp:keywords>Lebenslauf Vorlage</cp:keywords>
  <dc:description>https://Briefvorlagen.ch
Lebenslauf Vorlage</dc:description>
  <cp:lastModifiedBy>Ehrensperger, Sandra</cp:lastModifiedBy>
  <cp:revision>5</cp:revision>
  <cp:lastPrinted>2017-08-16T20:13:00Z</cp:lastPrinted>
  <dcterms:created xsi:type="dcterms:W3CDTF">2020-11-04T08:05:00Z</dcterms:created>
  <dcterms:modified xsi:type="dcterms:W3CDTF">2020-11-04T10:53:00Z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0x010100E46BFD9C2E2059429426FABA97516BB6</vt:lpwstr>
  </property>
</Properties>
</file>